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osadził głodnych, A oni wybudowali tam miasto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tam głodnych, aby zakładali miasta do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w nich głodnych, aby zakładali miasta ku mieszkaniu;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tam łaknące i założyli miasto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osiedlił zgłodniałych, i założyli miasta 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 I założyli miasto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by założyli zamieszkane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osadził zgłodniałych. Założyli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i zbudowali miasto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Osadza tam zgłodniałych, by założyli miasto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mieszkają tam głodni, tak iż zakładają miasto, by w nim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2024-05-20T05:35:39Z</dcterms:modified>
</cp:coreProperties>
</file>