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1810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mądry, niech tego przestrzega,* Niech się zastanowi nad łaską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2024-05-20T03:11:01Z</dcterms:modified>
</cp:coreProperties>
</file>