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72"/>
        <w:gridCol w:w="51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mnie wprowadzi do warownego grodu?* Kto mnie zaprowadzi aż do Edomu?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mnie wprowadzi do warownego grodu? Kto mnie zawiedzie aż po Edom?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Boże,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nas odrzuciłeś? Czy nie wyruszysz, Boże, z naszymi wojskami?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mię zaprowadzi do miasta obronnego? Któż mię przywiedzie aż do ziemi edomskiej?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mię doprowadzi do miasta obronnego, kto mię doprowadzi aż do Idumejej?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mnie wprowadzi do miasta warownego? Kto aż do Edomu mnie doprowadzi?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wprowadzi mię do miasta warownego? Kto zawiedzie mię do Edomu?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wprowadzi mnie do warownego miasta, kto przyprowadzi aż do Edomu?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wprowadzi mnie do obwarowanego miasta, kto mnie zawiedzie aż do Edomu?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mnie wprowadzi do miasta warownego, kto mnie zawiedzie aż do Edomu?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лихвар витягне все, що йому належить, хай чужинці розграблять його труди.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mnie wprowadzi do miasta obronnego, kto mnie poprowadził do Edomu?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ty, Boże, któryś nas odrzucił i który nie wyruszasz jako Bóg z naszymi zastępami?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60:11&lt;/x&gt;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2024-05-06T15:16:39Z</dcterms:modified>
</cp:coreProperties>
</file>