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błogosław,* Powstali – i niech będą zawstydzeni,** A Twój sługa niech się raduje.***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sobie przeklinać oni, a Ty będziesz błogosławił,/ Przeciwstawiają się mi – niech okryją się wstydem, a Twój sługa niech się uraduje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Twój sługa niech się raduje 11QPs a MT G: Twój sługa niech się raduje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2024-05-11T15:41:01Z</dcterms:modified>
</cp:coreProperties>
</file>