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wzrośnie w siłę na ziemi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cieszyć się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będzie na ziemi nasienie jego; rodzina szczerych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Możne na ziemi będzie nasienie jego, naród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Potomstwo jego będzie potężne na ziemi, Dalet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będzie możne na ziemi, Pokolenie prawych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potomstwo będzie potężne na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– pokolenie prawych dozna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potężne na ziemi, ród prawych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będzie jego ród na ziemi, błogosławione będzie pokolenie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господне імя буде благословенне від нині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będzie potężnym na ziemi; pokolenie tych, co są odpowiedni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stanie się potężne na ziemi. Pokolenie prostolinijnych będzie błogosławione.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2024-04-28T08:24:08Z</dcterms:modified>
</cp:coreProperties>
</file>