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Prawym światło świeci (nawet) w ciemności* – (On jest) łaskawy i miłosierny, i sprawiedliwy!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97:11&lt;/x&gt;; &lt;x&gt;290 58:10&lt;/x&gt;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2024-04-27T23:45:17Z</dcterms:modified>
</cp:coreProperties>
</file>