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rozdziela, daje biedakom* – Jego sprawiedliwość trwa na wieki, Jego róg podniesie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Hojnie rozdziela, wspiera ludzi biednych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trwa wiecznie,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wysiłki Bóg zwieńczy 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Rozrzucił i dał ubogim, jego sprawiedliwość trwa na wieki, jego róg będzie wywyższony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Rozprasza, i daje ubogim; sprawiedliwość jego trwa na wieki; róg jego wywyższy się w 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Rozproszył, dał ubogim, sprawiedliwość jego trwa na wiek wieku, róg jego wywyższy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Rozdaje - obdarza ubogich, Sade sprawiedliwość jego będzie trwała zawsze; Kof potęga jego wzmoże się ze sławą.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rozdaje, udziela ubogim, Sprawiedliwość jego trwa na wieki; Potęga jego przybiera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rozdaje, obdarza ubogich,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sprawiedliwość będzie trwać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potęga sięgnie wielkiej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 dary, obdarzył ubogich, jego sprawiedliwość trwa na wieki. Z dumą podnosi swe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Rozdaje hojnie, obdarza ubogich, sprawiedliwość jego trwa na wieki, a potęga jego wznosi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поселяє неплідну в домі - матір дітей, що веселиться.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daje ubogim, jego róg rośnie w sławę, a jego sprawiedliwość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Porozdzielał; dał biednym. Jego prawość trwa na wieki. Róg jego będzie wywyższony w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róg (…) chwale, </w:t>
      </w:r>
      <w:r>
        <w:rPr>
          <w:rtl/>
        </w:rPr>
        <w:t>קַרְנֹוּתָרּוםּבְכָבֹוד</w:t>
      </w:r>
      <w:r>
        <w:rPr>
          <w:rtl w:val="0"/>
        </w:rPr>
        <w:t xml:space="preserve"> , idiom odnoszący się do sprawności i siły militarnej: Jego wysiłki zostaną uwieńczone powodzeniem (zob. &lt;x&gt;90 2:10&lt;/x&gt;; &lt;x&gt;230 89:18&lt;/x&gt;, 25;&lt;x&gt;230 92:11&lt;/x&gt;; &lt;x&gt;310 2:17&lt;/x&gt;).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2024-04-27T22:51:25Z</dcterms:modified>
</cp:coreProperties>
</file>