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8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JAHWE, nasz Bóg, Który zasiada na wysokościach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2024-05-06T19:41:17Z</dcterms:modified>
</cp:coreProperties>
</file>