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2377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wam da powodzenie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Błogosławieniście wy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wy od JAHWE, który stworzył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przez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Pana,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bądźcie przez JAHWE, stworzyciela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błogosławieni od BOGA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błogosławieni przez JAHWE, Twórcę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2024-05-28T23:47:43Z</dcterms:modified>
</cp:coreProperties>
</file>