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podobni będą ci, którzy je wykonują* – Wszyscy, którzy im ufają!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Upodobnią się do nich ich twórcy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wszyscy, którzy 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do nich podobni ci, którzy je robią,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 podobni będą, którzy je czynią, i wszyscy, którzy w nich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 podobni będą, którzy je czynią i wszyscy, którzy w nich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są podobni ci, którzy je robią, i każdy, kto im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im podobni twórcy ich, Wszyscy, którzy 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 robią, są do nich podobni – wszyscy, którzy 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 nich podobni ci, którzy je wykonują, i wszyscy, którzy im zaufali!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jak one ci, którzy je wykonali, i każdy, kto w nich nadzieję pokłada.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 принесу жертву 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niech będą ich wytwórcy i wszyscy, co 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staną się podobni ich twórcy – wszyscy, którzy im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 im podobni stali się ci, którzy je wykonują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2024-05-30T16:52:01Z</dcterms:modified>
</cp:coreProperties>
</file>