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6"/>
        <w:gridCol w:w="2058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odpłacę JHWH? Wyświadczył mi tyle dobrodziejstw!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2024-05-03T14:34:29Z</dcterms:modified>
</cp:coreProperties>
</file>