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9"/>
        <w:gridCol w:w="238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JAHWE moje śluby* Wobec całego 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całego Jego ludu Wypełnię to, co ślubowałem.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złożone JAHWE wypełnię teraz przed całym 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moje oddam Panu, a to zaraz przed wszystkim 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Szluby moje JAHWE oddam przede wszytkim 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śluby, złożone Panu, wypełnię przed całym 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Panu śluby moje Wobec całego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złożone JAHWE wypełnię wobec całego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wypełnię przed JAHWE wobec całego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śluby moje wobec Jahwe w obecności całego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BOGU me śluby, wobec całego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Ślubów swoich dotrzymam JAHWE, i to wobec całego 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61:9&lt;/x&gt;; &lt;x&gt;230 66:13&lt;/x&gt;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14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2024-05-03T05:02:28Z</dcterms:modified>
</cp:coreProperties>
</file>