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 całego serca: Odpowiedz mi, JHWH! Będę strzegł Twoich ustaw.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2024-05-05T19:37:59Z</dcterms:modified>
</cp:coreProperties>
</file>