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2245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 — Nie zapominam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Rozkoszuję się twoimi prawami i nie zapominam twoich słów.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ustawach twoich kocham się, i nie zapominam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w sprawiedliwościach twoich: nie zapomnię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z Twych ustaw, słów Twoich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w przykazaniach twoich, Nie zapominam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Twoimi ustawami, Twoich słów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Roztrząsam Twoje ustawy, nie zapominam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ustawy, słowa Twojego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ustawami się zachwycam oraz nie zapominam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Pokażę, że kocham twoje ustawy. Nie zapomnę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2024-05-05T18:05:13Z</dcterms:modified>
</cp:coreProperties>
</file>