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9"/>
        <w:gridCol w:w="2250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kłamstwa i brzydzę się nim, Twoje Prawo* – kocham.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kłamstwa i brzydzę się nim, Ale Twoje Prawo — kocham.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Nienawidzę kłamstwa i brzydzę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nim, 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miłuję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nienawidzę kłamstwa, i brzydzą się niem; ale zakon twój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Nienawidziałem nieprawości i brzydziłem się, a zakon twój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kłamstwa i wstręt mam do niego, a Prawo Twoje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kłamstwa i brzydzę się nim, Lecz kocham twój zakon.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kłamstwa, nim się brzydzę, pokochałem zaś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kłamstwa i nim się brzydzę, lecz Prawo Twoje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kłamstwa i brzydzę się nim, a miłuję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kłamstwa i nim się brzydzę; bowiem umiłowałem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Znienawidziłem fałsz i brzydzę się nim. Prawo twoje umiłowałem.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Twoje Prawo MT: Lecz Twoje Prawo 11QPs a Mss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2024-05-05T15:41:16Z</dcterms:modified>
</cp:coreProperties>
</file>