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Zawołałem do JAHWE w mej niedoli I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JAHWE w swoim utrapieniu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Pana w utrapieniu mojem, a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Wołałem do JAHWE, gdym był utrapiony,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Pana w swoim utrapieniu wołałem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Do Pana wołałem w swej niedoli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Do JAHWE wołałem w moim nieszczęściu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JAHWE wołałem w ucisku,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 utrapieniu moim do Jahwe wołałem,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гір: Звідки прийде моя поміч?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 mojej niedoli wołałem do BOGA i mnie wysłuchał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wołałem w mej udręce, a on mi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2024-04-27T15:45:48Z</dcterms:modified>
</cp:coreProperties>
</file>