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1"/>
        <w:gridCol w:w="1846"/>
        <w:gridCol w:w="5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stopni.* Zawołałem do JAHWE w mej niedoli – I wysłuchał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Psalmy 120-134 tworzą zbiór piętnastu tzw. Psalmów pielgrzymich.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2024-04-28T00:37:58Z</dcterms:modified>
</cp:coreProperties>
</file>