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zamieszkałem w Meszek,* ** Że zatrzymałem się w namiotach Kedaru.***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zamieszkałem wśród nieokrzesanych I zatrzymałem się w namiotach prostaków.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Meszek i mieszkam w namiotach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Niestetyż mnie, żem tak długo gościem w Mesech, a mieszkam w namiotach Kedarskich.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mnie, że się mieszkanie moje przedłużyło: mieszkałem z obywatelmi Cedar, długo przebywała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Meszek i mieszkam pod namiotami Kedaru!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Meszech, Że mieszkam w namiotach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bo przebywam w Meszek , bo mieszkam w namiotach Kedaru!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Meszek, że mieszkam pośród namiotów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Meszek, że mieszkam pośród namiotów Kedar.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стерегтиме тебе, Господь твоя охорона при твоїй правій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zamieszkałem w Meszech, że przebywałem w namiotach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bo zamieszkałem jako przybysz w Meszechu! Obozowałem wraz z namiotami Kedaru.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Meszek : w SP lud z pn; wg źródeł as. lud z pn-wsch Cylicji i wsch Kappadocji; wg Herodota lud z pd-wsch rejonów M. Czarnego; być może </w:t>
      </w:r>
      <w:r>
        <w:rPr>
          <w:rtl/>
        </w:rPr>
        <w:t>מַּׁשָא</w:t>
      </w:r>
      <w:r>
        <w:rPr>
          <w:rtl w:val="0"/>
        </w:rPr>
        <w:t xml:space="preserve"> (maszsza’) z &lt;x&gt;10 25:14&lt;/x&gt;.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Kedar : w SP koczownicze plemię pasterskie z Arabii. Metaf. wyrażająca nieokrzesanie wrogów Psalmisty (?); zob. Meszek w &lt;x&gt;330 32:26&lt;/x&gt;;&lt;x&gt;330 38:2-4&lt;/x&gt;;&lt;x&gt;330 39:1-3&lt;/x&gt;; Kedar w &lt;x&gt;290 21:16&lt;/x&gt;,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2024-04-28T00:54:20Z</dcterms:modified>
</cp:coreProperties>
</file>