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Szczęśliwy każdy, kto boi się JAHWE,* Kto kroczy Jego drogami!**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otacza czcią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1:1-2&lt;/x&gt;; &lt;x&gt;230 112:1&lt;/x&gt;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2024-04-29T09:14:12Z</dcterms:modified>
</cp:coreProperties>
</file>