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się sycił owocem trudu swoich rąk, Spotka cię szczęście i 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spożywać z pracy twoich rąk; będziesz błogosławionym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prace rąk twoich pożywać będziesz; błogosławionym będziesz, i będzieć się dobrze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Prace rąk twoich że pozywać będziesz, szczęśliwyś jest i dobrze się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pracy rąk swoich na pewno będziesz pożywał, będziesz szczęśliwy i dobrze 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trudu rąk swoich spożywać będziesz, Będziesz szczęśliwy i dobrze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 swej pracy, osiągniesz szczęście i będzie ci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spożywał owoce twych trudów, powiedzie ci się i 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rąk swoich będziesz korzystał, szczęśliwy będziesz i znajdziesz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воювали проти мене від моєї молодости, бо і не здолали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spożywasz pracę twoich rąk jesteś szczęśliwy i jest ci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spożywał z trudu swoich rąk. Szczęśliwy będziesz i dobrze ci się będzie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2024-04-29T09:40:39Z</dcterms:modified>
</cp:coreProperties>
</file>