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8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także dzieci swoich dzieci!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twoich synów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synów synów twoich,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syny synów twoich,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synów twoich!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oglądał dzieci swoich synów.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swych wnuków.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трава дахів, яка висохла раніше ніж була зжата,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dzieci. Pokój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synów swoich synów. Pokój niech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2024-04-29T16:11:30Z</dcterms:modified>
</cp:coreProperties>
</file>