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Z głębokości** *** wołam**** do Ciebie, JHWH!*****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Z głębokiej toni wołam do Ciebie,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Z głębokości wołam do ciebie,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Z głębokości wołam do ciebie,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Z głębokości wołałem ktobie,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Z głębokości wołam do Ciebie, 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Z głębokości wołam do ciebie,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Z głębokości wołam do Ciebie,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Z głębokości wołam do Ciebie,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Z głębokości wołam do Ciebie,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Давида. Господи, моє серце не піднялося вгору, ані мої очі не піднеслися вгору, ані я не пішов за великими (справами), ані за подивугідними, що понад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WIEKUISTY, wzywam Cię z głębin.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głębin wzywam cię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4QPs e(kor.) MT G: brak w 4QPs e. Jeden z siedmiu Ps pokutnych: 6, 32, 38, 51, 102, 143.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głębokości MT G: Panie mój, z głębokości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69:3&lt;/x&gt;; &lt;x&gt;290 59:10&lt;/x&gt;; &lt;x&gt;310 3:55&lt;/x&gt;; &lt;x&gt;390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Wołałem, w sensie: wołam od pewnego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2024-04-30T09:50:15Z</dcterms:modified>
</cp:coreProperties>
</file>