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 Ciebie jest przebaczenie,* Aby się Ciebie bano.**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Tobie jednak można liczyć na przebaczenie, By odnoszono się do Ciebie z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ciebie jest przebaczenie, aby się ciebie bano.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u ciebie jest odpuszczenie, aby się ciebie bano.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 ciebie jest ubłaganie i dla zakonu twego czekałem cię, JAHWE. Czekała dusza moja na słowo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udzielasz przebaczenia, aby Ci służono z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 ciebie jest odpuszczenie, Aby się ciebie bano.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udzielasz przebaczenia, aby odczuwano przed Tobą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przebaczasz grzechy, aby Ci służono w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Ciebie jest przebaczenie, aby Cię czczono z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Ciebie jest przebaczenie, aby się Ciebie obawiano.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bowiem jest prawdziwe przebaczenie, aby się ciebie bano.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1:7&lt;/x&gt;; &lt;x&gt;690 1:9-2&lt;/x&gt;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2024-04-30T10:25:00Z</dcterms:modified>
</cp:coreProperties>
</file>