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4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Ciebie jest przebaczenie,* Aby się Ciebie bano.**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1:7&lt;/x&gt;; &lt;x&gt;690 1:9-2&lt;/x&gt;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2024-04-30T15:23:01Z</dcterms:modified>
</cp:coreProperties>
</file>