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 Gdyż u JAHWE jest łaska, On obficie darzy odkupieniem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PANA; u JAHWE bowiem jest miłosierdzie i u niego obfite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Oczekujże, Izraelu! na Pana; albowiem u Pana jest miłosierdzie, a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JAHWE miłosierdzie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wygląda Pana. U Pana bowiem jest łaska i w obfitości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Pana, gdyż u Pana jest łaska I odkupienie u niego obfite!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JAHWE, bo JAHWE jest łaskawy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JAHWE. Bo u JAHWE jest łaska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czeka na Jahwe, gdyż u Jahwe jest łaska i u Niego jest obfitość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Israelu, wypatruj WIEKUISTEGO, bo u WIEKUISTEGO jest łaska i u Niego jest wielkie wykupienie.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JAHWE. U JAHWE bowiem jest lojalna życzliwość i jest u niego obfitość wykupienia.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2024-04-30T11:51:52Z</dcterms:modified>
</cp:coreProperties>
</file>