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1"/>
        <w:gridCol w:w="52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Wysławiajcie* JAHWE, ponieważ jest dobry, Ponieważ Jego łaska trwa wieki!**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ponieważ jest dobry, Ponieważ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JAHWE, bo jest dobry; bo na wieki jego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Wysławiajcież Pana, albowiem jest dobry; albowiem na wieki miłosierdzie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Wyznawajcie JAHWE, bo dobry: bo na wieki miłosierdzie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Chwalcie Pana, bo jest dobry, bo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Pana, albowiem jest dobry, Albowiem na wieki trwa łaska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JAHWE, bo jest dobry, bo Jego łaska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Sławcie JAHWE, bo jest dobry, bo Jego łaska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Wysławiajcie Jahwe, bo dobry jest, bo na wieki Jego łaskawość.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Давида. На Вавилонських ріках там ми сиділи і плакали коли ми згадали Сіон.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WIEKUISTEGO, bo jest dobry, bowiem na wieki Jego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składajcie JAHWE, bo jest dobry: bo jego lojalna życzliwość trwa po czas niezmierzony;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Dziękujcie, również w. 26.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jest wieczna.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&lt;x&gt;230 106:1&lt;/x&gt;; &lt;x&gt;230 107:1&lt;/x&gt;; &lt;x&gt;230 118:1-4&lt;/x&gt;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2024-04-28T22:43:21Z</dcterms:modified>
</cp:coreProperties>
</file>