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8"/>
        <w:gridCol w:w="1551"/>
        <w:gridCol w:w="6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(Wysławiajcie) tego, który uderzył w pierworodnych Egiptu,*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12:29&lt;/x&gt;; &lt;x&gt;230 78:51&lt;/x&gt;; &lt;x&gt;230 135:8&lt;/x&gt;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2024-04-28T22:43:05Z</dcterms:modified>
</cp:coreProperties>
</file>