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spośród nich Izraela,*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12:51&lt;/x&gt;; &lt;x&gt;230 78:52&lt;/x&gt;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2024-04-29T07:54:10Z</dcterms:modified>
</cp:coreProperties>
</file>