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2039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 tego, który) pobił wielkich królów,*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[Wysławiajcie Tego, który] pobił wielkich królów,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pobił wielkich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królów wielkich;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króle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królów wielkich,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królów wielkich poraził,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wielkich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pobił wielkich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2024-04-29T00:48:21Z</dcterms:modified>
</cp:coreProperties>
</file>