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4"/>
        <w:gridCol w:w="1680"/>
        <w:gridCol w:w="6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(Wysławiajcie tego, który) pobił wielkich królów,* Ponieważ Jego łaska trwa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2024-04-29T04:10:01Z</dcterms:modified>
</cp:coreProperties>
</file>