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potężnych królów, Ponieważ Jego łaska trwa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życia potężnych władców,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zgładził potężnych królów,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królów możnych;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króle możne: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uśmiercił królów potężnych,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potężnych królów,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uśmiercił potężnych królów,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zgładził królów potężnych,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wytracił królów potężnych,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potężnych królów;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pozabijał majestatycznych królów: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2024-04-28T21:00:15Z</dcterms:modified>
</cp:coreProperties>
</file>