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Sehona; króla Amorejskiego;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2024-04-29T00:12:54Z</dcterms:modified>
</cp:coreProperties>
</file>