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niebios;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Boga nieba: bo na wieki miłosierdzie jego! 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niebios,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niebios;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niebios: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2024-04-29T00:01:16Z</dcterms:modified>
</cp:coreProperties>
</file>