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 mądrością uczynił niebiosa,*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&lt;x&gt;240 3:19&lt;/x&gt;; &lt;x&gt;300 10:12&lt;/x&gt;; 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2024-04-28T22:41:48Z</dcterms:modified>
</cp:coreProperties>
</file>