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3"/>
        <w:gridCol w:w="1812"/>
        <w:gridCol w:w="58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dniu, gdy Cię wzywałem, odpowiedziałeś mi, Dodałeś siły mojej duszy.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2024-04-28T18:16:17Z</dcterms:modified>
</cp:coreProperties>
</file>