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9"/>
        <w:gridCol w:w="1989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opiewać drogi JAHWE, Gdyż chwała JHWH* jest wielka.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40:5&lt;/x&gt;; &lt;x&gt;290 60:1&lt;/x&gt;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2024-04-27T22:02:32Z</dcterms:modified>
</cp:coreProperties>
</file>