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odpłaci* za mnie! JAHWE, Twoja łaska – na wieki, Nie odstąp od dzieł Twoich rąk!**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dokończy : (1) dokona pomsty za mnie; (2) odpłaci,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odstąp od dzieł Twoich rąk, </w:t>
      </w:r>
      <w:r>
        <w:rPr>
          <w:rtl/>
        </w:rPr>
        <w:t>מַעֲׂשֵי יָדֶיָך אַל־ּתֶרֶף</w:t>
      </w:r>
      <w:r>
        <w:rPr>
          <w:rtl w:val="0"/>
        </w:rPr>
        <w:t xml:space="preserve"> , idiom (?): Nie pozostaw tych, których stworzyłeś.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10:3&lt;/x&gt;; &lt;x&gt;560 2:10&lt;/x&gt;; 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2024-04-27T13:29:26Z</dcterms:modified>
</cp:coreProperties>
</file>