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0"/>
        <w:gridCol w:w="1772"/>
        <w:gridCol w:w="5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Dawidowy. Psalm. JAHWE, zbadałeś mnie i znasz.*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12:3&lt;/x&gt;; &lt;x&gt;300 17:10&lt;/x&gt;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2024-05-19T00:51:23Z</dcterms:modified>
</cp:coreProperties>
</file>