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zechciał, Boże, zabić bezbożnego!* A (wy), ludzie** żądni krwi, odstąpcie*** ode mnie!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(wy), ludzie MT: Ludzie 11QPs 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odstąpcie MT G: odstąpiliby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2024-05-26T06:22:27Z</dcterms:modified>
</cp:coreProperties>
</file>