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jeszcze nie mam słowa na języku, Ty, JAHWE, już znasz je całe.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2024-05-19T01:20:57Z</dcterms:modified>
</cp:coreProperties>
</file>