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przeniesie* z Syjonu zbawienie Izraela? Gdy JAHWE odwróci niewolę swego ludu, Niech ucieszy się Jakub i rozweseli Izrael.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już przyszło z Syjonu zbawienie Izraela! A gdy JAHWE przywróci powodzenie swemu ludowi,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Wtedy niech cieszy się Jakub, Niech się weseli Izrael!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przyszło z Syjonu zbawienie Izraela! Gdy JAHWE odwróci niewolę swego ludu, Jakub się rozraduje i Izrael się rozweseli.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Hańbicie radę ubogiego; ale Pan jest nadzieją jego. Któż da z Syonu wybawienie Izraelowi? Gdyż zasię wyprowadzi Pan z więzienia lud swój; rozraduje się Jakób, a Izrael się rozweseli.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da z Syjonu zbawienie Izraelskie? Gdy oddali JAHWE niewolą ludu swego, rozweseli się Jakob i rozraduje się Izrael.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przyniesie z Syjonu zbawienie Izraelowi? Gdy Pan odmieni los swego narodu, Jakub się rozraduje, Izrael się ucieszy.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przyszło z Syjonu zbawienie Izraela! Kiedy Pan odwróci niewolę ludu swego, Uraduje się Jakub, rozweseli się Izrael.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ześle Izraelowi zbawienie z góry Syjon? Gdy JAHWE odmieni niedolę swego ludu, Jakub będzie się radował, a Izrael weselił.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ześle z Syjonu zbawienie Izraelowi? Gdy JAHWE wyzwoli swój lud z niewoli, Jakub się rozweseli, Izrael rozraduje.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z Syjonu nadeszło wybawienie dla Izraela! Gdy Jahwe odmieni losy swego ludu, weselić się będzie Jakub, radować się będzie Izrael.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da pomoc Israelowi z Cyonu? Kiedy WIEKUISTY przywróci wygnańców Swego ludu – rozweseli się Jakób, rozraduje Israel.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nadeszło z Syjonu wybawienie Izraela! Gdy JAHWE znowu będzie zbierał pojmanych ze swego ludu, niech się raduje Jakub, niech się weseli Izrael.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Oby przyszło.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2024-05-06T07:08:34Z</dcterms:modified>
</cp:coreProperties>
</file>