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9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mnie, JAHWE, od rąk bezbożnego, Chroń mnie przed ludźmi okrutnymi, Którzy obmyślają, jak zachwiać moje kroki!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mnie, o JAHWE, od rąk bezbożnych, Chroń mnie przed ludźmi okrutnymi, Którzy planują mój upadek!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Pyszni zastawili na mnie sidła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przygotowali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powrozy; rozciągnęli sieci przy ścieżce; zastawili na mnie pułapkę.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 mię, Panie! od rąk bezbożnika; od męża okrutnego strzeż mię, którzy myślili podwrócić nogi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 mię, JAHWE, od ręki grzesznika a od ludzi niesprawiedliwych wyrwi mię. Którzy myślili wywrócić kroki moje,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rąk grzesznika ustrzeż mnie, Panie, zachowaj mnie od gwałtownika, od tych, co zamyślają z nóg mnie zwalić.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Uchowaj mnie, Panie, od rąk bezbożnika, Ustrzeż mnie od ludzi okrutnych, Którzy pragną zachwiać kroki moje!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mnie, JAHWE, przed bezbożnym, uchroń mnie przed gwałtownikiem, przed tymi, którzy chcą mnie powalić!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zachowaj mnie od rąk bezbożnego, wyrwij mnie spomiędzy okrutników, którzy starają się podciąć mi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 mnie, Jahwe, od rąk bezbożnego, uchroń mnie przed mężem gwałtownym. Oni zamyślają zachwiać kroki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Мене скартає праведник в милосерді і оскаржить мене, а олія грішного хай не намастить моєї голови, бо ще й моя молитва в їхньому догоджуванні.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Uchowaj mnie, WIEKUISTY, od rąk niegodziwca; ochroń mnie od męża bezprawia; od tych, co obmyślili by zachwiać moje kroki.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sami siebie wywyższają, ukryli pułapkę na mnie i powrozy rozciągnęli jak sieć na skraju ścieżki. Sidła na mnie zastawili.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2024-05-07T01:59:25Z</dcterms:modified>
</cp:coreProperties>
</file>