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 będą rozrzucone u wrót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gdyby 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rąbał i łupał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kości są rozrzucone przy wejściu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rąbał i łupał drwa na ziemi, tak się rozlatują kości nasze aż do ust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skiba rolej wyrwana jest na ziemię, rozsypane są kości nasze podle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 orce rozcina się ziemię, tak niech się rozrzuci ich kości nad paszczą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będą rzucone kości ich aż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rozrzuca się ziemię, tak nasze kości będą rozrzucone u bram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się rozorywa bruzdy ziemi, tak nasze kości rzucono w paszcze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 ktoś kraje i orze ziemię, tak rzucone będą ich kości nad brzegiem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уважний до моєї молитви, бо я дуже упокорений. Визволи мене від тих, що мене переслідують,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kopał oraz rozdzierał ziemię, tak nad skrajem Krainy Umarłych rozrzucone są nasze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rąbał i łupał na ziemi, tak nasze kości rozproszono przed paszczą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2024-04-27T23:49:28Z</dcterms:modified>
</cp:coreProperties>
</file>