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Panie, (wznoszę) moje oczy; W Tobie moja ucieczka, nie zostawiaj mej duszy!*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obnażaj mojej szyi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2024-04-27T21:11:11Z</dcterms:modified>
</cp:coreProperties>
</file>