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od łap potrzasku, który na mnie zastawili, I od pułapek* (ludzi) dopuszczających się bezprawia!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przed szponami potrzasku, który na mnie zastawili, Chroń od pułapek ludzi czyniących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mnie od sidła,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zastawili na mnie, i od pułapek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mię od sidła, które na mię zastawili, i od sideł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mię od sidła, które na mię zastawili, i od obrazy tych,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Uchroń mnie od sidła, które zastawili na mnie, i od pułapek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mię od sidła, które zastawili na mnie, I od zasadzek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przed sidłami, które na mnie zastawili, i przed pułapkami tych,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od pułapki, którą zastawili na mnie, i od zasadzki dopuszczających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mnie od sideł, które na mnie zastawiają, od zasadzek nieprawość czyniących.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mnie od sideł, co na mnie zastawili i od zasadzek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przed szponami pułapki, którą na mnie zastawili, i przed sidłami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2024-04-27T21:42:34Z</dcterms:modified>
</cp:coreProperties>
</file>