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1"/>
        <w:gridCol w:w="1421"/>
        <w:gridCol w:w="65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mnie od łap potrzasku, który na mnie zastawili, I od pułapek* (ludzi) dopuszczających się bezprawia!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&lt;x&gt;230 140:6&lt;/x&gt;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2024-04-27T18:22:04Z</dcterms:modified>
</cp:coreProperties>
</file>