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Wywiedź z więzienia moją duszę,* Abym wysławiał Twe imię! (Wówczas) otoczą** mnie sprawiedliwi, Gdy mi okażesz wspaniałomyślność.***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25:17&lt;/x&gt;; &lt;x&gt;230 143:11&lt;/x&gt;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otoczą 11QPs a(kor.) MT: zgromadzą się wokół 11QPs a; pozostaną za mną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 mnie weźmiesz w obronę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2024-05-08T09:20:07Z</dcterms:modified>
</cp:coreProperties>
</file>