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swojej łasce wygub moich wrogów; Zniszcz wszystkich dręczących mą duszę, Gdyż ja jestem Twoim sługą!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2024-04-28T17:39:12Z</dcterms:modified>
</cp:coreProperties>
</file>