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wróg zawziął się* na mą duszę, Starł** na proch moje życie; Osadził mnie w ciemności, Jak tych, którzy dawno umarli.***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zawziął się (l. prześladował ) MT G: prześladuje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Starł, ּ</w:t>
      </w:r>
      <w:r>
        <w:rPr>
          <w:rtl/>
        </w:rPr>
        <w:t>דִּכָא</w:t>
      </w:r>
      <w:r>
        <w:rPr>
          <w:rtl w:val="0"/>
        </w:rPr>
        <w:t xml:space="preserve"> (dikka’) 11QPs a(kor.) MT G (zob. &lt;x&gt;290 3:15&lt;/x&gt;) : Skruszył, </w:t>
      </w:r>
      <w:r>
        <w:rPr>
          <w:rtl/>
        </w:rPr>
        <w:t>דכך 11</w:t>
      </w:r>
      <w:r>
        <w:rPr>
          <w:rtl w:val="0"/>
        </w:rPr>
        <w:t>QPs a (zob. &lt;x&gt;230 44:20&lt;/x&gt;;&lt;x&gt;230 51:10&lt;/x&gt;).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2024-04-28T04:16:31Z</dcterms:modified>
</cp:coreProperties>
</file>