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8"/>
        <w:gridCol w:w="6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Wyciągnąłem* me ręce** ku Tobie; Moja dusza jest jak zeschła ziemia*** – spragniona Ciebie.**** *****Sela.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deklaratywne.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77:3&lt;/x&gt;; &lt;x&gt;290 1:15&lt;/x&gt;; &lt;x&gt;310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 zeschła ziemia MT G: w zeschłej ziemi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Być może: Moja dusza jest spragniona Ciebie w zeschłej ziemi; wg G: wg G: moja dusza jest Ci jak bezwodna ziemia, ἡ ψυχή μου ὡς γῆ ἄνυδρός σοι.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63:2&lt;/x&gt;; &lt;x&gt;370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2024-04-27T15:23:30Z</dcterms:modified>
</cp:coreProperties>
</file>